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05-081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5"/>
        <w:gridCol w:w="490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.10.2023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18810586230728044729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18810586230728044729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30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>691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18810586230728044729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0412365400725021622320166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0rplc-38">
    <w:name w:val="cat-Address grp-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